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05-168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.10.2023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18810086220001510630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18810086220001510630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Хуррамовым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530951</w:t>
      </w:r>
      <w:r>
        <w:rPr>
          <w:rFonts w:ascii="Times New Roman" w:eastAsia="Times New Roman" w:hAnsi="Times New Roman" w:cs="Times New Roman"/>
        </w:rPr>
        <w:t xml:space="preserve"> от 17.</w:t>
      </w:r>
      <w:r>
        <w:rPr>
          <w:rFonts w:ascii="Times New Roman" w:eastAsia="Times New Roman" w:hAnsi="Times New Roman" w:cs="Times New Roman"/>
        </w:rPr>
        <w:t xml:space="preserve">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18810086220001510630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23.12.2023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0412365400725001682420142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